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A8796F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A8796F">
        <w:rPr>
          <w:b/>
          <w:color w:val="000000"/>
        </w:rPr>
        <w:t>п</w:t>
      </w:r>
      <w:r w:rsidR="004F270A" w:rsidRPr="00A8796F">
        <w:rPr>
          <w:b/>
          <w:color w:val="000000"/>
        </w:rPr>
        <w:t>осад</w:t>
      </w:r>
      <w:r w:rsidRPr="00A8796F">
        <w:rPr>
          <w:b/>
          <w:color w:val="000000"/>
        </w:rPr>
        <w:t xml:space="preserve">а </w:t>
      </w:r>
      <w:r w:rsidR="004F270A" w:rsidRPr="00A8796F">
        <w:rPr>
          <w:b/>
          <w:color w:val="000000"/>
        </w:rPr>
        <w:t xml:space="preserve">державної служби категорії </w:t>
      </w:r>
      <w:r w:rsidR="004F270A" w:rsidRPr="00A8796F">
        <w:rPr>
          <w:b/>
        </w:rPr>
        <w:t>«</w:t>
      </w:r>
      <w:r w:rsidR="00A8796F" w:rsidRPr="00A8796F">
        <w:rPr>
          <w:b/>
          <w:color w:val="000000"/>
        </w:rPr>
        <w:t>В</w:t>
      </w:r>
      <w:r w:rsidR="004F270A" w:rsidRPr="00A8796F">
        <w:rPr>
          <w:b/>
        </w:rPr>
        <w:t xml:space="preserve">» </w:t>
      </w:r>
      <w:r w:rsidR="004F270A" w:rsidRPr="00A8796F">
        <w:rPr>
          <w:b/>
          <w:color w:val="000000"/>
          <w:shd w:val="clear" w:color="auto" w:fill="FFFFFF"/>
        </w:rPr>
        <w:t>–</w:t>
      </w:r>
      <w:r w:rsidR="00A8796F" w:rsidRPr="00A8796F">
        <w:rPr>
          <w:b/>
          <w:color w:val="000000"/>
          <w:shd w:val="clear" w:color="auto" w:fill="FFFFFF"/>
        </w:rPr>
        <w:t xml:space="preserve"> </w:t>
      </w:r>
      <w:r w:rsidR="008E6C2C" w:rsidRPr="008E6C2C">
        <w:rPr>
          <w:b/>
        </w:rPr>
        <w:t>секретар суду</w:t>
      </w:r>
      <w:r w:rsidR="008E6C2C" w:rsidRPr="008E6C2C">
        <w:rPr>
          <w:b/>
          <w:color w:val="000000"/>
          <w:shd w:val="clear" w:color="auto" w:fill="FFFFFF"/>
        </w:rPr>
        <w:t xml:space="preserve"> </w:t>
      </w:r>
      <w:r w:rsidR="008E6C2C" w:rsidRPr="008E6C2C">
        <w:rPr>
          <w:b/>
        </w:rPr>
        <w:t>канцелярії – відділу діловодства та обліку звернень громадян</w:t>
      </w:r>
      <w:r w:rsidR="008E6C2C">
        <w:t xml:space="preserve"> </w:t>
      </w:r>
      <w:r w:rsidR="004F270A" w:rsidRPr="00A8796F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C2C" w:rsidRPr="008E6C2C" w:rsidRDefault="008E6C2C" w:rsidP="003909C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E6C2C">
              <w:rPr>
                <w:sz w:val="24"/>
                <w:szCs w:val="24"/>
                <w:lang w:val="uk-UA"/>
              </w:rPr>
              <w:t>Здійснює приймання та реєстрацію вхідної кореспонденції, що надійшла засобами поштового зв’язку, на офіційну електронну пошту суду, через підсистему ЄСІТС «Електронний суд», здана в канцелярію особисто або кур’єром, отримана під час особистого прийому громадян керівництвом суду. Веде реєстри вхідної та вихідної  кореспонденції.</w:t>
            </w:r>
          </w:p>
          <w:p w:rsidR="008E6C2C" w:rsidRPr="008E6C2C" w:rsidRDefault="008E6C2C" w:rsidP="008E6C2C">
            <w:pPr>
              <w:pStyle w:val="af9"/>
              <w:spacing w:before="0" w:beforeAutospacing="0" w:after="0" w:afterAutospacing="0"/>
              <w:ind w:firstLine="297"/>
              <w:jc w:val="both"/>
            </w:pPr>
            <w:r w:rsidRPr="008E6C2C">
              <w:t>Здійснює сортування та передавання вхідної кореспонденції</w:t>
            </w:r>
            <w:r>
              <w:t xml:space="preserve">, </w:t>
            </w:r>
            <w:r w:rsidRPr="008E6C2C">
              <w:t>заяв з додатками по справам, що призначені до розгляду, у паперовому вигляді за належністю під підпис у реєстрі та переміщення на відповідальних осіб в автоматизованій системі документообігу суду.</w:t>
            </w:r>
          </w:p>
          <w:p w:rsidR="008E6C2C" w:rsidRPr="008E6C2C" w:rsidRDefault="008E6C2C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E6C2C">
              <w:rPr>
                <w:sz w:val="24"/>
                <w:szCs w:val="24"/>
                <w:lang w:val="uk-UA"/>
              </w:rPr>
              <w:t xml:space="preserve">Надає за зверненням сторін усну інформацію про рух справи згідно відомостей автоматизованої системи документообігу суду. </w:t>
            </w:r>
          </w:p>
          <w:p w:rsidR="008E6C2C" w:rsidRPr="008E6C2C" w:rsidRDefault="008E6C2C" w:rsidP="00D40139">
            <w:pPr>
              <w:pStyle w:val="af9"/>
              <w:spacing w:before="0" w:beforeAutospacing="0" w:after="0" w:afterAutospacing="0"/>
              <w:ind w:firstLine="297"/>
              <w:jc w:val="both"/>
            </w:pPr>
            <w:r w:rsidRPr="008E6C2C">
              <w:t xml:space="preserve">Здійснює видачу судових рішень, інших документів, що за заявою підготовлені до видачі секретарем судового засідання або помічником судді та завірені відповідно до вимог Інструкції з діловодства. </w:t>
            </w:r>
          </w:p>
          <w:p w:rsidR="008E6C2C" w:rsidRPr="008E6C2C" w:rsidRDefault="008E6C2C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E6C2C">
              <w:rPr>
                <w:sz w:val="24"/>
                <w:szCs w:val="24"/>
                <w:lang w:val="uk-UA"/>
              </w:rPr>
              <w:t xml:space="preserve">Забезпечує реєстрацію вихідної кореспонденції в автоматизованій системі документообігу суду. </w:t>
            </w:r>
          </w:p>
          <w:p w:rsidR="008E6C2C" w:rsidRPr="008E6C2C" w:rsidRDefault="008E6C2C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E6C2C">
              <w:rPr>
                <w:sz w:val="24"/>
                <w:szCs w:val="24"/>
                <w:lang w:val="uk-UA"/>
              </w:rPr>
              <w:t>Забезпечує сканування вихідної кореспонденції та відправлення електронною поштою суду із засвідченням електронних документів кваліфікованим електронним підписом.</w:t>
            </w:r>
          </w:p>
          <w:p w:rsidR="008E6C2C" w:rsidRPr="008E6C2C" w:rsidRDefault="008E6C2C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E6C2C">
              <w:rPr>
                <w:sz w:val="24"/>
                <w:szCs w:val="24"/>
                <w:lang w:val="uk-UA"/>
              </w:rPr>
              <w:t>Забезпечує підготовку документації за номенклатурою справ, що виникла внаслідок роботи Відділу за минулий для передачі до архіву суду.</w:t>
            </w:r>
          </w:p>
          <w:p w:rsidR="00BA4F2D" w:rsidRPr="00E96459" w:rsidRDefault="008E6C2C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E6C2C">
              <w:rPr>
                <w:sz w:val="24"/>
                <w:szCs w:val="24"/>
                <w:lang w:val="uk-UA"/>
              </w:rPr>
              <w:t xml:space="preserve">Виконує інші доручення керівника апарату, начальника Відділу з питань забезпечення роботи Відділу. </w:t>
            </w:r>
            <w:r w:rsidR="00BA4F2D" w:rsidRPr="008E6C2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3909CC">
              <w:t>5420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3909CC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A8796F">
              <w:t xml:space="preserve">, а саме відповідно до 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BE7E20">
              <w:t>)</w:t>
            </w:r>
            <w:r w:rsidR="003909CC">
              <w:t>.</w:t>
            </w:r>
            <w:r w:rsidR="00A8796F">
              <w:t xml:space="preserve"> 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</w:t>
            </w:r>
            <w:r w:rsidRPr="00826080">
              <w:lastRenderedPageBreak/>
              <w:t xml:space="preserve">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A325B2" w:rsidP="00756258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</w:t>
            </w:r>
            <w:r w:rsidR="00842A03">
              <w:t>нижче молодшого бакалавра</w:t>
            </w:r>
            <w:r w:rsidR="00756258">
              <w:t xml:space="preserve"> або</w:t>
            </w:r>
            <w:r w:rsidRPr="004767C1">
              <w:t xml:space="preserve"> </w:t>
            </w:r>
            <w:r w:rsidRPr="004767C1">
              <w:rPr>
                <w:color w:val="000000"/>
              </w:rPr>
              <w:t xml:space="preserve">бакалавра </w:t>
            </w:r>
            <w:r>
              <w:t>в галузі знань</w:t>
            </w:r>
            <w:r w:rsidR="00C34D18">
              <w:t xml:space="preserve"> </w:t>
            </w:r>
            <w:r w:rsidR="00C34D18" w:rsidRPr="00A8796F">
              <w:t>«</w:t>
            </w:r>
            <w:r w:rsidR="00A8796F" w:rsidRPr="00A8796F">
              <w:t>Право</w:t>
            </w:r>
            <w:r w:rsidR="00C34D18" w:rsidRPr="00A8796F">
              <w:t>».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16DC2"/>
    <w:rsid w:val="0003085C"/>
    <w:rsid w:val="0003768B"/>
    <w:rsid w:val="00061A81"/>
    <w:rsid w:val="000B1434"/>
    <w:rsid w:val="000D476E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41BC8"/>
    <w:rsid w:val="001473AD"/>
    <w:rsid w:val="00176C15"/>
    <w:rsid w:val="001968C4"/>
    <w:rsid w:val="001979B8"/>
    <w:rsid w:val="001A7F2E"/>
    <w:rsid w:val="001B01B1"/>
    <w:rsid w:val="001B5DFD"/>
    <w:rsid w:val="001C43F2"/>
    <w:rsid w:val="001C48DD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909CC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56258"/>
    <w:rsid w:val="00793F68"/>
    <w:rsid w:val="00794B1C"/>
    <w:rsid w:val="007A271A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42A03"/>
    <w:rsid w:val="008515AD"/>
    <w:rsid w:val="0085735A"/>
    <w:rsid w:val="00860911"/>
    <w:rsid w:val="00866B43"/>
    <w:rsid w:val="00877B97"/>
    <w:rsid w:val="008A081B"/>
    <w:rsid w:val="008B06EB"/>
    <w:rsid w:val="008B1A89"/>
    <w:rsid w:val="008C1113"/>
    <w:rsid w:val="008D4EEC"/>
    <w:rsid w:val="008E6674"/>
    <w:rsid w:val="008E6C2C"/>
    <w:rsid w:val="008F1BA9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219E"/>
    <w:rsid w:val="00A5505F"/>
    <w:rsid w:val="00A71263"/>
    <w:rsid w:val="00A7187F"/>
    <w:rsid w:val="00A82617"/>
    <w:rsid w:val="00A832FE"/>
    <w:rsid w:val="00A8447B"/>
    <w:rsid w:val="00A8796F"/>
    <w:rsid w:val="00AB16C6"/>
    <w:rsid w:val="00AD2A8A"/>
    <w:rsid w:val="00AD613D"/>
    <w:rsid w:val="00B07252"/>
    <w:rsid w:val="00B107B7"/>
    <w:rsid w:val="00B1408F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A4F2D"/>
    <w:rsid w:val="00BC0505"/>
    <w:rsid w:val="00BC3B5C"/>
    <w:rsid w:val="00BD61E7"/>
    <w:rsid w:val="00BE7E20"/>
    <w:rsid w:val="00BF3B71"/>
    <w:rsid w:val="00BF4646"/>
    <w:rsid w:val="00C10B62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0139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96459"/>
    <w:rsid w:val="00EA490C"/>
    <w:rsid w:val="00ED2A96"/>
    <w:rsid w:val="00ED2F2C"/>
    <w:rsid w:val="00EE415E"/>
    <w:rsid w:val="00EE6CEB"/>
    <w:rsid w:val="00F04627"/>
    <w:rsid w:val="00F1577E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Сукманюк</cp:lastModifiedBy>
  <cp:revision>62</cp:revision>
  <cp:lastPrinted>2022-02-23T09:37:00Z</cp:lastPrinted>
  <dcterms:created xsi:type="dcterms:W3CDTF">2021-11-17T06:13:00Z</dcterms:created>
  <dcterms:modified xsi:type="dcterms:W3CDTF">2023-03-30T07:42:00Z</dcterms:modified>
</cp:coreProperties>
</file>