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Pr="004767C1" w:rsidRDefault="004F270A" w:rsidP="004F270A">
      <w:pPr>
        <w:pStyle w:val="af9"/>
        <w:spacing w:before="0" w:beforeAutospacing="0" w:after="0" w:afterAutospacing="0" w:line="276" w:lineRule="auto"/>
        <w:ind w:left="5387"/>
        <w:jc w:val="both"/>
        <w:rPr>
          <w:b/>
          <w:color w:val="000000"/>
        </w:rPr>
      </w:pPr>
      <w:r w:rsidRPr="00B563C5">
        <w:rPr>
          <w:color w:val="FF0000"/>
        </w:rPr>
        <w:t xml:space="preserve"> </w:t>
      </w:r>
    </w:p>
    <w:p w:rsidR="004F270A" w:rsidRDefault="00FD19B6" w:rsidP="004F270A">
      <w:pPr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A8796F" w:rsidRPr="00A8796F" w:rsidRDefault="00FD19B6" w:rsidP="004F270A">
      <w:pPr>
        <w:jc w:val="center"/>
        <w:rPr>
          <w:b/>
          <w:color w:val="000000"/>
          <w:shd w:val="clear" w:color="auto" w:fill="FFFFFF"/>
        </w:rPr>
      </w:pPr>
      <w:r w:rsidRPr="00A8796F">
        <w:rPr>
          <w:b/>
          <w:color w:val="000000"/>
        </w:rPr>
        <w:t>п</w:t>
      </w:r>
      <w:r w:rsidR="004F270A" w:rsidRPr="00A8796F">
        <w:rPr>
          <w:b/>
          <w:color w:val="000000"/>
        </w:rPr>
        <w:t>осад</w:t>
      </w:r>
      <w:r w:rsidRPr="00A8796F">
        <w:rPr>
          <w:b/>
          <w:color w:val="000000"/>
        </w:rPr>
        <w:t xml:space="preserve">а </w:t>
      </w:r>
      <w:r w:rsidR="004F270A" w:rsidRPr="00A8796F">
        <w:rPr>
          <w:b/>
          <w:color w:val="000000"/>
        </w:rPr>
        <w:t xml:space="preserve">державної служби категорії </w:t>
      </w:r>
      <w:r w:rsidR="004F270A" w:rsidRPr="00A8796F">
        <w:rPr>
          <w:b/>
        </w:rPr>
        <w:t>«</w:t>
      </w:r>
      <w:r w:rsidR="00A8796F" w:rsidRPr="00A8796F">
        <w:rPr>
          <w:b/>
          <w:color w:val="000000"/>
        </w:rPr>
        <w:t>В</w:t>
      </w:r>
      <w:r w:rsidR="004F270A" w:rsidRPr="00A8796F">
        <w:rPr>
          <w:b/>
        </w:rPr>
        <w:t xml:space="preserve">» </w:t>
      </w:r>
      <w:r w:rsidR="004F270A" w:rsidRPr="00A8796F">
        <w:rPr>
          <w:b/>
          <w:color w:val="000000"/>
          <w:shd w:val="clear" w:color="auto" w:fill="FFFFFF"/>
        </w:rPr>
        <w:t>–</w:t>
      </w:r>
      <w:r w:rsidR="00A8796F" w:rsidRPr="00A8796F">
        <w:rPr>
          <w:b/>
          <w:color w:val="000000"/>
          <w:shd w:val="clear" w:color="auto" w:fill="FFFFFF"/>
        </w:rPr>
        <w:t xml:space="preserve"> секретар судового засідання в</w:t>
      </w:r>
      <w:r w:rsidR="00A8796F" w:rsidRPr="00A8796F">
        <w:rPr>
          <w:b/>
        </w:rPr>
        <w:t xml:space="preserve">ідділу забезпечення діяльності судової палати </w:t>
      </w:r>
      <w:r w:rsidR="00A8796F" w:rsidRPr="00A8796F">
        <w:rPr>
          <w:b/>
          <w:lang w:val="ru-RU"/>
        </w:rPr>
        <w:t xml:space="preserve"> </w:t>
      </w:r>
      <w:r w:rsidR="00A8796F" w:rsidRPr="00A8796F">
        <w:rPr>
          <w:b/>
        </w:rPr>
        <w:t xml:space="preserve">у  </w:t>
      </w:r>
      <w:proofErr w:type="spellStart"/>
      <w:r w:rsidR="00A8796F" w:rsidRPr="00A8796F">
        <w:rPr>
          <w:b/>
          <w:lang w:val="ru-RU"/>
        </w:rPr>
        <w:t>крим</w:t>
      </w:r>
      <w:r w:rsidR="000E2524">
        <w:rPr>
          <w:b/>
        </w:rPr>
        <w:t>інальних</w:t>
      </w:r>
      <w:proofErr w:type="spellEnd"/>
      <w:r w:rsidR="00A8796F" w:rsidRPr="00A8796F">
        <w:rPr>
          <w:b/>
        </w:rPr>
        <w:t xml:space="preserve"> справах</w:t>
      </w:r>
    </w:p>
    <w:p w:rsidR="004F270A" w:rsidRPr="00A8796F" w:rsidRDefault="004F270A" w:rsidP="004F270A">
      <w:pPr>
        <w:jc w:val="center"/>
        <w:rPr>
          <w:b/>
          <w:color w:val="000000"/>
          <w:shd w:val="clear" w:color="auto" w:fill="FFFFFF"/>
        </w:rPr>
      </w:pPr>
      <w:r w:rsidRPr="00A8796F">
        <w:rPr>
          <w:b/>
          <w:color w:val="000000"/>
          <w:shd w:val="clear" w:color="auto" w:fill="FFFFFF"/>
        </w:rPr>
        <w:t>Кропивницького апеляційного суду</w:t>
      </w: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A5505F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CDD" w:rsidRPr="00E96459" w:rsidRDefault="00F1577E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E96459">
              <w:rPr>
                <w:sz w:val="24"/>
                <w:szCs w:val="24"/>
                <w:lang w:val="uk-UA"/>
              </w:rPr>
              <w:t xml:space="preserve">Відповідно до інструкції з діловодства здійснює судові виклики і повідомлення та контролює їх отримання сторонами; оформлює заявки до органів національної поліції, національної гвардії, установ попереднього ув’язнення про доставку до суду затриманих, підозрюваних, обвинувачених, засуджених, готує копії відповідних судових рішень. </w:t>
            </w:r>
            <w:r w:rsidRPr="00BE7E20">
              <w:rPr>
                <w:sz w:val="24"/>
                <w:szCs w:val="24"/>
                <w:lang w:val="uk-UA"/>
              </w:rPr>
              <w:t xml:space="preserve">Організовує проведення судового засідання в режимі </w:t>
            </w:r>
            <w:proofErr w:type="spellStart"/>
            <w:r w:rsidRPr="00BE7E20">
              <w:rPr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BE7E20">
              <w:rPr>
                <w:sz w:val="24"/>
                <w:szCs w:val="24"/>
                <w:lang w:val="uk-UA"/>
              </w:rPr>
              <w:t>.</w:t>
            </w:r>
          </w:p>
          <w:p w:rsidR="00F1577E" w:rsidRPr="00E96459" w:rsidRDefault="00E96459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E96459">
              <w:rPr>
                <w:sz w:val="24"/>
                <w:szCs w:val="24"/>
                <w:shd w:val="clear" w:color="auto" w:fill="FFFFFF"/>
                <w:lang w:val="uk-UA"/>
              </w:rPr>
              <w:t xml:space="preserve">Перевіряє наявність та з’ясовує причини відсутності осіб, яких було викликано до суду, </w:t>
            </w:r>
            <w:r w:rsidRPr="00E96459">
              <w:rPr>
                <w:sz w:val="24"/>
                <w:szCs w:val="24"/>
                <w:lang w:val="uk-UA"/>
              </w:rPr>
              <w:t xml:space="preserve">хто з учасників судового процесу бере участь у судовому засіданні в режимі </w:t>
            </w:r>
            <w:proofErr w:type="spellStart"/>
            <w:r w:rsidRPr="00E96459">
              <w:rPr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E96459">
              <w:rPr>
                <w:sz w:val="24"/>
                <w:szCs w:val="24"/>
                <w:lang w:val="uk-UA"/>
              </w:rPr>
              <w:t>,</w:t>
            </w:r>
            <w:r w:rsidRPr="00E96459">
              <w:rPr>
                <w:sz w:val="24"/>
                <w:szCs w:val="24"/>
                <w:shd w:val="clear" w:color="auto" w:fill="FFFFFF"/>
                <w:lang w:val="uk-UA"/>
              </w:rPr>
              <w:t xml:space="preserve"> і доповідає про це головуючому. </w:t>
            </w:r>
            <w:r w:rsidRPr="00E96459">
              <w:rPr>
                <w:sz w:val="24"/>
                <w:szCs w:val="24"/>
                <w:lang w:val="uk-UA"/>
              </w:rPr>
              <w:t>За необхідності зазначає на повістках час перебування в суді.</w:t>
            </w:r>
          </w:p>
          <w:p w:rsidR="00E96459" w:rsidRPr="00E96459" w:rsidRDefault="00E96459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96459">
              <w:rPr>
                <w:sz w:val="24"/>
                <w:szCs w:val="24"/>
                <w:lang w:val="ru-RU"/>
              </w:rPr>
              <w:t>Веде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журнал, протокол </w:t>
            </w:r>
            <w:proofErr w:type="gramStart"/>
            <w:r w:rsidRPr="00E96459">
              <w:rPr>
                <w:sz w:val="24"/>
                <w:szCs w:val="24"/>
                <w:lang w:val="ru-RU"/>
              </w:rPr>
              <w:t>судового</w:t>
            </w:r>
            <w:proofErr w:type="gram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забезпечує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повним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фіксуванням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технічними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засобами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проведенням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режимі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відеоконференції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>.</w:t>
            </w:r>
          </w:p>
          <w:p w:rsidR="00E96459" w:rsidRPr="00E96459" w:rsidRDefault="00E96459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96459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інструкції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діловодства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вносить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актуальну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proofErr w:type="gramStart"/>
            <w:r w:rsidRPr="00E96459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E96459">
              <w:rPr>
                <w:sz w:val="24"/>
                <w:szCs w:val="24"/>
                <w:lang w:val="ru-RU"/>
              </w:rPr>
              <w:t>іково-статистичної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картки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рух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справи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суді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96459">
              <w:rPr>
                <w:sz w:val="24"/>
                <w:szCs w:val="24"/>
              </w:rPr>
              <w:t>Вносить</w:t>
            </w:r>
            <w:proofErr w:type="spellEnd"/>
            <w:r w:rsidRPr="00E96459">
              <w:rPr>
                <w:sz w:val="24"/>
                <w:szCs w:val="24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</w:rPr>
              <w:t>актуальну</w:t>
            </w:r>
            <w:proofErr w:type="spellEnd"/>
            <w:r w:rsidRPr="00E96459">
              <w:rPr>
                <w:sz w:val="24"/>
                <w:szCs w:val="24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</w:rPr>
              <w:t>інформацію</w:t>
            </w:r>
            <w:proofErr w:type="spellEnd"/>
            <w:r w:rsidRPr="00E96459">
              <w:rPr>
                <w:sz w:val="24"/>
                <w:szCs w:val="24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</w:rPr>
              <w:t>до</w:t>
            </w:r>
            <w:proofErr w:type="spellEnd"/>
            <w:r w:rsidRPr="00E96459">
              <w:rPr>
                <w:sz w:val="24"/>
                <w:szCs w:val="24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</w:rPr>
              <w:t>списку</w:t>
            </w:r>
            <w:proofErr w:type="spellEnd"/>
            <w:r w:rsidRPr="00E96459">
              <w:rPr>
                <w:sz w:val="24"/>
                <w:szCs w:val="24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</w:rPr>
              <w:t>справ</w:t>
            </w:r>
            <w:proofErr w:type="spellEnd"/>
            <w:r w:rsidRPr="00E96459">
              <w:rPr>
                <w:sz w:val="24"/>
                <w:szCs w:val="24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</w:rPr>
              <w:t>призначених</w:t>
            </w:r>
            <w:proofErr w:type="spellEnd"/>
            <w:r w:rsidRPr="00E96459">
              <w:rPr>
                <w:sz w:val="24"/>
                <w:szCs w:val="24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</w:rPr>
              <w:t>до</w:t>
            </w:r>
            <w:proofErr w:type="spellEnd"/>
            <w:r w:rsidRPr="00E96459">
              <w:rPr>
                <w:sz w:val="24"/>
                <w:szCs w:val="24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</w:rPr>
              <w:t>розгляду</w:t>
            </w:r>
            <w:proofErr w:type="spellEnd"/>
            <w:r w:rsidRPr="00E96459">
              <w:rPr>
                <w:sz w:val="24"/>
                <w:szCs w:val="24"/>
              </w:rPr>
              <w:t>.</w:t>
            </w:r>
          </w:p>
          <w:p w:rsidR="00E96459" w:rsidRPr="00E96459" w:rsidRDefault="00E96459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96459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інструкції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діловодства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здійснює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оформлення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копій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судових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gram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ішень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у справах,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знаходяться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провадженні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судді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, для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направлення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сторонам у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справі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іншим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особам у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випадках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визначених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процесуальним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законодавством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інструкцією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діловодства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;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здійснює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заходи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вручення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копії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вироку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виправданому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засудженому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представнику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юридичної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особи,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якої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провадження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, та прокурору, </w:t>
            </w:r>
            <w:proofErr w:type="spellStart"/>
            <w:r w:rsidRPr="00437C43">
              <w:rPr>
                <w:sz w:val="24"/>
                <w:szCs w:val="24"/>
                <w:shd w:val="clear" w:color="auto" w:fill="FFFFFF"/>
                <w:lang w:val="ru-RU"/>
              </w:rPr>
              <w:t>копії</w:t>
            </w:r>
            <w:proofErr w:type="spellEnd"/>
            <w:r w:rsidRPr="00437C43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7C43">
              <w:rPr>
                <w:sz w:val="24"/>
                <w:szCs w:val="24"/>
                <w:shd w:val="clear" w:color="auto" w:fill="FFFFFF"/>
                <w:lang w:val="ru-RU"/>
              </w:rPr>
              <w:t>ухвали</w:t>
            </w:r>
            <w:proofErr w:type="spellEnd"/>
            <w:r w:rsidRPr="00437C43">
              <w:rPr>
                <w:sz w:val="24"/>
                <w:szCs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437C43">
              <w:rPr>
                <w:sz w:val="24"/>
                <w:szCs w:val="24"/>
                <w:shd w:val="clear" w:color="auto" w:fill="FFFFFF"/>
                <w:lang w:val="ru-RU"/>
              </w:rPr>
              <w:t>закриття</w:t>
            </w:r>
            <w:proofErr w:type="spellEnd"/>
            <w:r w:rsidRPr="00437C43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7C43">
              <w:rPr>
                <w:sz w:val="24"/>
                <w:szCs w:val="24"/>
                <w:shd w:val="clear" w:color="auto" w:fill="FFFFFF"/>
                <w:lang w:val="ru-RU"/>
              </w:rPr>
              <w:t>кримінального</w:t>
            </w:r>
            <w:proofErr w:type="spellEnd"/>
            <w:r w:rsidRPr="00437C43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7C43">
              <w:rPr>
                <w:sz w:val="24"/>
                <w:szCs w:val="24"/>
                <w:shd w:val="clear" w:color="auto" w:fill="FFFFFF"/>
                <w:lang w:val="ru-RU"/>
              </w:rPr>
              <w:t>провадження</w:t>
            </w:r>
            <w:proofErr w:type="spellEnd"/>
            <w:r w:rsidRPr="00437C43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7C43">
              <w:rPr>
                <w:sz w:val="24"/>
                <w:szCs w:val="24"/>
                <w:shd w:val="clear" w:color="auto" w:fill="FFFFFF"/>
                <w:lang w:val="ru-RU"/>
              </w:rPr>
              <w:t>учасникам</w:t>
            </w:r>
            <w:proofErr w:type="spellEnd"/>
            <w:r w:rsidRPr="00437C43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7C43">
              <w:rPr>
                <w:sz w:val="24"/>
                <w:szCs w:val="24"/>
                <w:shd w:val="clear" w:color="auto" w:fill="FFFFFF"/>
                <w:lang w:val="ru-RU"/>
              </w:rPr>
              <w:t>кримінального</w:t>
            </w:r>
            <w:proofErr w:type="spellEnd"/>
            <w:r w:rsidRPr="00437C43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7C43">
              <w:rPr>
                <w:sz w:val="24"/>
                <w:szCs w:val="24"/>
                <w:shd w:val="clear" w:color="auto" w:fill="FFFFFF"/>
                <w:lang w:val="ru-RU"/>
              </w:rPr>
              <w:t>провадження</w:t>
            </w:r>
            <w:proofErr w:type="spellEnd"/>
            <w:r w:rsidRPr="00437C43">
              <w:rPr>
                <w:sz w:val="24"/>
                <w:szCs w:val="24"/>
                <w:shd w:val="clear" w:color="auto" w:fill="FFFFFF"/>
                <w:lang w:val="ru-RU"/>
              </w:rPr>
              <w:t>;</w:t>
            </w:r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разі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прийняття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судом </w:t>
            </w:r>
            <w:proofErr w:type="spellStart"/>
            <w:proofErr w:type="gram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gram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ішення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зміну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запобіжного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заходу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надсилає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копію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ухвали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компетентним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органам для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відома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виконання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96459" w:rsidRPr="00E96459" w:rsidRDefault="00E96459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96459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інструкції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діловодства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оформляє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матеріали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судової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справи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підшиває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матеріали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справи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нумерує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аркуші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робить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опис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який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засвідчує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своїм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підписом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здійснює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передачу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оформлених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справ до</w:t>
            </w:r>
            <w:proofErr w:type="gramStart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96459">
              <w:rPr>
                <w:sz w:val="24"/>
                <w:szCs w:val="24"/>
                <w:lang w:val="ru-RU"/>
              </w:rPr>
              <w:t>ідділу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>.</w:t>
            </w:r>
          </w:p>
          <w:p w:rsidR="00E96459" w:rsidRPr="00E96459" w:rsidRDefault="00E96459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За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дорученням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головуючого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виконує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обов’язки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розпорядника</w:t>
            </w:r>
            <w:proofErr w:type="spellEnd"/>
            <w:r w:rsidRPr="00E9645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96459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випадку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6459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96459">
              <w:rPr>
                <w:sz w:val="24"/>
                <w:szCs w:val="24"/>
                <w:lang w:val="ru-RU"/>
              </w:rPr>
              <w:t>ідсутності</w:t>
            </w:r>
            <w:proofErr w:type="spellEnd"/>
            <w:r w:rsidRPr="00E96459">
              <w:rPr>
                <w:sz w:val="24"/>
                <w:szCs w:val="24"/>
                <w:lang w:val="ru-RU"/>
              </w:rPr>
              <w:t>.</w:t>
            </w:r>
          </w:p>
          <w:p w:rsidR="00F1577E" w:rsidRDefault="00E96459" w:rsidP="00E96459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96459">
              <w:rPr>
                <w:sz w:val="24"/>
                <w:szCs w:val="24"/>
                <w:lang w:val="ru-RU"/>
              </w:rPr>
              <w:t>Виконує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інші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доручення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головуючого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стосуються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справи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виконує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доручення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начальника</w:t>
            </w:r>
            <w:proofErr w:type="gram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ідділу</w:t>
            </w:r>
            <w:proofErr w:type="spellEnd"/>
            <w:r w:rsidRPr="00E96459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96459" w:rsidRPr="00E96459" w:rsidRDefault="00E96459" w:rsidP="00E96459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F1577E">
              <w:t>6290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756258">
            <w:pPr>
              <w:spacing w:before="100" w:beforeAutospacing="1" w:after="100" w:afterAutospacing="1"/>
              <w:jc w:val="both"/>
            </w:pPr>
            <w:proofErr w:type="spellStart"/>
            <w:r>
              <w:t>Строково</w:t>
            </w:r>
            <w:proofErr w:type="spellEnd"/>
            <w:r w:rsidR="00A8796F">
              <w:t xml:space="preserve">, а саме відповідно до </w:t>
            </w:r>
            <w:r w:rsidR="00FD19B6" w:rsidRPr="00FD19B6">
              <w:t>частин</w:t>
            </w:r>
            <w:r>
              <w:t>и</w:t>
            </w:r>
            <w:r w:rsidR="00437C43">
              <w:t xml:space="preserve"> 5 - </w:t>
            </w:r>
            <w:r w:rsidR="00FD19B6" w:rsidRPr="00FD19B6">
              <w:t>9 ст</w:t>
            </w:r>
            <w:r w:rsidR="00FD19B6">
              <w:t>атті</w:t>
            </w:r>
            <w:r w:rsidR="00FD19B6" w:rsidRPr="00FD19B6">
              <w:t xml:space="preserve"> 10 Закону України </w:t>
            </w:r>
            <w:r w:rsidR="00FD19B6" w:rsidRPr="00437C43">
              <w:t>«</w:t>
            </w:r>
            <w:r w:rsidR="00FD19B6" w:rsidRPr="00437C43">
              <w:rPr>
                <w:bCs/>
                <w:shd w:val="clear" w:color="auto" w:fill="FFFFFF"/>
              </w:rPr>
              <w:t xml:space="preserve">Про правовий режим воєнного стану» </w:t>
            </w:r>
            <w:r w:rsidR="00FD19B6" w:rsidRPr="00437C43">
              <w:rPr>
                <w:rStyle w:val="rvts44"/>
                <w:rFonts w:eastAsiaTheme="majorEastAsia"/>
                <w:bCs/>
                <w:shd w:val="clear" w:color="auto" w:fill="FFFFFF"/>
              </w:rPr>
              <w:t>№ 389-VIII</w:t>
            </w:r>
            <w:r w:rsidR="00FD19B6" w:rsidRPr="00437C43">
              <w:rPr>
                <w:bCs/>
                <w:shd w:val="clear" w:color="auto" w:fill="FFFFFF"/>
              </w:rPr>
              <w:t xml:space="preserve"> від </w:t>
            </w:r>
            <w:r w:rsidR="00FD19B6" w:rsidRPr="00437C43">
              <w:rPr>
                <w:rStyle w:val="rvts44"/>
                <w:rFonts w:eastAsiaTheme="majorEastAsia"/>
                <w:bCs/>
                <w:shd w:val="clear" w:color="auto" w:fill="FFFFFF"/>
              </w:rPr>
              <w:t>12.05.2015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5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BE7E20">
              <w:t>)</w:t>
            </w:r>
            <w:r w:rsidR="00A8796F">
              <w:t xml:space="preserve"> та на період </w:t>
            </w:r>
            <w:r w:rsidR="00756258">
              <w:t xml:space="preserve">відсутності </w:t>
            </w:r>
            <w:r w:rsidR="00A8796F">
              <w:t>основного працівника</w:t>
            </w:r>
            <w:r w:rsidR="00756258">
              <w:t>.</w:t>
            </w:r>
            <w:r w:rsidR="00A8796F">
              <w:t xml:space="preserve"> 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8D4EEC">
              <w:rPr>
                <w:b/>
                <w:u w:val="single"/>
              </w:rPr>
              <w:t>Резюме</w:t>
            </w:r>
            <w:r w:rsidRPr="00585B3F">
              <w:t>,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E00CDD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Тетяна </w:t>
            </w:r>
            <w:proofErr w:type="spellStart"/>
            <w:r>
              <w:t>Козеренко</w:t>
            </w:r>
            <w:proofErr w:type="spellEnd"/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332778">
            <w:pPr>
              <w:spacing w:before="100" w:beforeAutospacing="1" w:after="100" w:afterAutospacing="1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A325B2" w:rsidP="00756258">
            <w:pPr>
              <w:spacing w:before="100" w:beforeAutospacing="1" w:after="100" w:afterAutospacing="1"/>
              <w:jc w:val="both"/>
            </w:pPr>
            <w:r w:rsidRPr="004767C1">
              <w:t xml:space="preserve">вища </w:t>
            </w:r>
            <w:r w:rsidRPr="007F2C0E">
              <w:t xml:space="preserve">освіта </w:t>
            </w:r>
            <w:r>
              <w:t xml:space="preserve">ступеня </w:t>
            </w:r>
            <w:r w:rsidRPr="004767C1">
              <w:t xml:space="preserve">не </w:t>
            </w:r>
            <w:r w:rsidR="00842A03">
              <w:t>нижче молодшого бакалавра</w:t>
            </w:r>
            <w:r w:rsidR="00756258">
              <w:t xml:space="preserve"> або</w:t>
            </w:r>
            <w:r w:rsidRPr="004767C1">
              <w:t xml:space="preserve"> </w:t>
            </w:r>
            <w:r w:rsidRPr="004767C1">
              <w:rPr>
                <w:color w:val="000000"/>
              </w:rPr>
              <w:t xml:space="preserve">бакалавра </w:t>
            </w:r>
            <w:r>
              <w:t>в галузі знань</w:t>
            </w:r>
            <w:r w:rsidR="00C34D18">
              <w:t xml:space="preserve"> </w:t>
            </w:r>
            <w:r w:rsidR="00C34D18" w:rsidRPr="00A8796F">
              <w:t>«</w:t>
            </w:r>
            <w:r w:rsidR="00A8796F" w:rsidRPr="00A8796F">
              <w:t>Право</w:t>
            </w:r>
            <w:r w:rsidR="00C34D18" w:rsidRPr="00A8796F">
              <w:t>».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A325B2" w:rsidP="00ED2A96">
            <w:pPr>
              <w:spacing w:before="100" w:beforeAutospacing="1" w:after="100" w:afterAutospacing="1"/>
              <w:jc w:val="both"/>
            </w:pPr>
            <w:r w:rsidRPr="004767C1">
              <w:t>не потребує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1" w:name="n197"/>
      <w:bookmarkEnd w:id="1"/>
    </w:p>
    <w:p w:rsidR="00141BC8" w:rsidRPr="00A5505F" w:rsidRDefault="00141BC8" w:rsidP="00141BC8">
      <w:pPr>
        <w:spacing w:before="100" w:beforeAutospacing="1" w:after="100" w:afterAutospacing="1"/>
        <w:contextualSpacing/>
      </w:pPr>
    </w:p>
    <w:sectPr w:rsidR="00141BC8" w:rsidRPr="00A5505F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16DC2"/>
    <w:rsid w:val="0003085C"/>
    <w:rsid w:val="0003768B"/>
    <w:rsid w:val="00061A81"/>
    <w:rsid w:val="000B1434"/>
    <w:rsid w:val="000D476E"/>
    <w:rsid w:val="000D4FFD"/>
    <w:rsid w:val="000E1F80"/>
    <w:rsid w:val="000E2524"/>
    <w:rsid w:val="000E286D"/>
    <w:rsid w:val="000E299C"/>
    <w:rsid w:val="000E5BC6"/>
    <w:rsid w:val="000E6CAC"/>
    <w:rsid w:val="000E7925"/>
    <w:rsid w:val="000F7611"/>
    <w:rsid w:val="00120843"/>
    <w:rsid w:val="00141BC8"/>
    <w:rsid w:val="001473AD"/>
    <w:rsid w:val="00176C15"/>
    <w:rsid w:val="001968C4"/>
    <w:rsid w:val="001979B8"/>
    <w:rsid w:val="001A7F2E"/>
    <w:rsid w:val="001B01B1"/>
    <w:rsid w:val="001B5DFD"/>
    <w:rsid w:val="001C43F2"/>
    <w:rsid w:val="001C48DD"/>
    <w:rsid w:val="002071A0"/>
    <w:rsid w:val="0022771D"/>
    <w:rsid w:val="002422CF"/>
    <w:rsid w:val="00252954"/>
    <w:rsid w:val="00262C72"/>
    <w:rsid w:val="00262EC6"/>
    <w:rsid w:val="002828AC"/>
    <w:rsid w:val="00297A51"/>
    <w:rsid w:val="002A0867"/>
    <w:rsid w:val="002D6456"/>
    <w:rsid w:val="002E46D1"/>
    <w:rsid w:val="002F34E4"/>
    <w:rsid w:val="00301C97"/>
    <w:rsid w:val="00310DDC"/>
    <w:rsid w:val="00327A2E"/>
    <w:rsid w:val="00332778"/>
    <w:rsid w:val="00365B43"/>
    <w:rsid w:val="003726DD"/>
    <w:rsid w:val="00382D82"/>
    <w:rsid w:val="003847D0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37C43"/>
    <w:rsid w:val="00440E56"/>
    <w:rsid w:val="00446550"/>
    <w:rsid w:val="004A00A9"/>
    <w:rsid w:val="004A2EB1"/>
    <w:rsid w:val="004A6BBE"/>
    <w:rsid w:val="004A6E98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B2962"/>
    <w:rsid w:val="005F3596"/>
    <w:rsid w:val="006145D5"/>
    <w:rsid w:val="006354CB"/>
    <w:rsid w:val="00647907"/>
    <w:rsid w:val="00657A2C"/>
    <w:rsid w:val="00660AE1"/>
    <w:rsid w:val="00672C49"/>
    <w:rsid w:val="00674ADE"/>
    <w:rsid w:val="006C101E"/>
    <w:rsid w:val="006D52E7"/>
    <w:rsid w:val="006F39C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56258"/>
    <w:rsid w:val="00794B1C"/>
    <w:rsid w:val="007A271A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42A03"/>
    <w:rsid w:val="008515AD"/>
    <w:rsid w:val="0085735A"/>
    <w:rsid w:val="00860911"/>
    <w:rsid w:val="00866B43"/>
    <w:rsid w:val="00877B97"/>
    <w:rsid w:val="008A081B"/>
    <w:rsid w:val="008B06EB"/>
    <w:rsid w:val="008B1A89"/>
    <w:rsid w:val="008C1113"/>
    <w:rsid w:val="008D4EEC"/>
    <w:rsid w:val="008E6674"/>
    <w:rsid w:val="008F1BA9"/>
    <w:rsid w:val="009164F9"/>
    <w:rsid w:val="00923AD2"/>
    <w:rsid w:val="00934A5F"/>
    <w:rsid w:val="00951B76"/>
    <w:rsid w:val="00954AD9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5B2"/>
    <w:rsid w:val="00A32942"/>
    <w:rsid w:val="00A34C59"/>
    <w:rsid w:val="00A40895"/>
    <w:rsid w:val="00A40B7E"/>
    <w:rsid w:val="00A4358F"/>
    <w:rsid w:val="00A5219E"/>
    <w:rsid w:val="00A5505F"/>
    <w:rsid w:val="00A71263"/>
    <w:rsid w:val="00A7187F"/>
    <w:rsid w:val="00A82617"/>
    <w:rsid w:val="00A8447B"/>
    <w:rsid w:val="00A8796F"/>
    <w:rsid w:val="00AB16C6"/>
    <w:rsid w:val="00AD2A8A"/>
    <w:rsid w:val="00AD613D"/>
    <w:rsid w:val="00B07252"/>
    <w:rsid w:val="00B107B7"/>
    <w:rsid w:val="00B1408F"/>
    <w:rsid w:val="00B360BA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C0505"/>
    <w:rsid w:val="00BC3B5C"/>
    <w:rsid w:val="00BD61E7"/>
    <w:rsid w:val="00BE7E20"/>
    <w:rsid w:val="00BF3B71"/>
    <w:rsid w:val="00BF4646"/>
    <w:rsid w:val="00C10B62"/>
    <w:rsid w:val="00C1281A"/>
    <w:rsid w:val="00C1311F"/>
    <w:rsid w:val="00C24A51"/>
    <w:rsid w:val="00C34D18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D12A2B"/>
    <w:rsid w:val="00D162AD"/>
    <w:rsid w:val="00D22F95"/>
    <w:rsid w:val="00D37D9C"/>
    <w:rsid w:val="00D45B4A"/>
    <w:rsid w:val="00D5116F"/>
    <w:rsid w:val="00D62D02"/>
    <w:rsid w:val="00D72037"/>
    <w:rsid w:val="00D80EA7"/>
    <w:rsid w:val="00D8358A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E00CDD"/>
    <w:rsid w:val="00E55027"/>
    <w:rsid w:val="00E96459"/>
    <w:rsid w:val="00EA490C"/>
    <w:rsid w:val="00ED2A96"/>
    <w:rsid w:val="00ED2F2C"/>
    <w:rsid w:val="00EE415E"/>
    <w:rsid w:val="00EE6CEB"/>
    <w:rsid w:val="00F04627"/>
    <w:rsid w:val="00F1577E"/>
    <w:rsid w:val="00F531E8"/>
    <w:rsid w:val="00F57F41"/>
    <w:rsid w:val="00F671EE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5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Козеренко</cp:lastModifiedBy>
  <cp:revision>59</cp:revision>
  <cp:lastPrinted>2022-02-23T09:37:00Z</cp:lastPrinted>
  <dcterms:created xsi:type="dcterms:W3CDTF">2021-11-17T06:13:00Z</dcterms:created>
  <dcterms:modified xsi:type="dcterms:W3CDTF">2022-10-25T08:33:00Z</dcterms:modified>
</cp:coreProperties>
</file>