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A4" w:rsidRDefault="00D11CA4" w:rsidP="00D11CA4">
      <w:pPr>
        <w:jc w:val="center"/>
        <w:rPr>
          <w:b/>
          <w:bCs/>
          <w:sz w:val="28"/>
          <w:szCs w:val="28"/>
        </w:rPr>
      </w:pPr>
    </w:p>
    <w:p w:rsidR="00D11CA4" w:rsidRPr="00BD26ED" w:rsidRDefault="00D11CA4" w:rsidP="00D11CA4">
      <w:pPr>
        <w:jc w:val="center"/>
        <w:rPr>
          <w:b/>
          <w:bCs/>
          <w:sz w:val="28"/>
          <w:szCs w:val="28"/>
        </w:rPr>
      </w:pPr>
      <w:r w:rsidRPr="00BD26ED">
        <w:rPr>
          <w:b/>
          <w:bCs/>
          <w:sz w:val="28"/>
          <w:szCs w:val="28"/>
        </w:rPr>
        <w:t>РЕЗЮМЕ</w:t>
      </w:r>
    </w:p>
    <w:p w:rsidR="00D11CA4" w:rsidRDefault="00D11CA4" w:rsidP="00D11CA4">
      <w:pPr>
        <w:spacing w:before="120"/>
        <w:ind w:firstLine="567"/>
        <w:jc w:val="both"/>
      </w:pPr>
    </w:p>
    <w:p w:rsidR="00D11CA4" w:rsidRPr="00BD26ED" w:rsidRDefault="00D11CA4" w:rsidP="00D11CA4">
      <w:pPr>
        <w:spacing w:before="120"/>
        <w:ind w:firstLine="567"/>
        <w:jc w:val="both"/>
      </w:pPr>
      <w:r w:rsidRPr="00BD26ED">
        <w:t>1. Прізвище _________________________________________________</w:t>
      </w:r>
    </w:p>
    <w:p w:rsidR="00D11CA4" w:rsidRPr="00BD26ED" w:rsidRDefault="00D11CA4" w:rsidP="00D11CA4">
      <w:pPr>
        <w:spacing w:before="120"/>
        <w:ind w:firstLine="567"/>
        <w:jc w:val="both"/>
      </w:pPr>
      <w:r w:rsidRPr="00BD26ED">
        <w:t>2. Ім’я ______________________________________________________</w:t>
      </w:r>
    </w:p>
    <w:p w:rsidR="00D11CA4" w:rsidRPr="00BD26ED" w:rsidRDefault="00D11CA4" w:rsidP="00D11CA4">
      <w:pPr>
        <w:spacing w:before="120"/>
        <w:ind w:firstLine="567"/>
        <w:jc w:val="both"/>
      </w:pPr>
      <w:r w:rsidRPr="00BD26ED">
        <w:t>3. По батькові ________________________________________________</w:t>
      </w:r>
    </w:p>
    <w:p w:rsidR="00D11CA4" w:rsidRPr="00BD26ED" w:rsidRDefault="00D11CA4" w:rsidP="00D11CA4">
      <w:pPr>
        <w:spacing w:before="120"/>
        <w:ind w:firstLine="567"/>
        <w:jc w:val="both"/>
        <w:rPr>
          <w:bCs/>
        </w:rPr>
      </w:pPr>
      <w:r w:rsidRPr="00BD26ED">
        <w:rPr>
          <w:bCs/>
        </w:rPr>
        <w:t>4. Число, місяць, рік народження________________________________</w:t>
      </w:r>
    </w:p>
    <w:p w:rsidR="00D11CA4" w:rsidRPr="00BD26ED" w:rsidRDefault="00D11CA4" w:rsidP="00D11CA4">
      <w:pPr>
        <w:spacing w:before="120"/>
        <w:ind w:firstLine="567"/>
        <w:jc w:val="both"/>
        <w:rPr>
          <w:bCs/>
        </w:rPr>
      </w:pPr>
      <w:r w:rsidRPr="00BD26ED">
        <w:rPr>
          <w:bCs/>
        </w:rPr>
        <w:t>5. Реквізити документа, що посвідчує особу та підтверджує громадянство України, _______________________</w:t>
      </w:r>
      <w:r w:rsidRPr="00D11CA4">
        <w:rPr>
          <w:bCs/>
        </w:rPr>
        <w:t>_____________________________________</w:t>
      </w:r>
      <w:r w:rsidRPr="00BD26ED">
        <w:rPr>
          <w:bCs/>
        </w:rPr>
        <w:t>______ № _____</w:t>
      </w:r>
      <w:r w:rsidRPr="00D11CA4">
        <w:rPr>
          <w:bCs/>
        </w:rPr>
        <w:t>___</w:t>
      </w:r>
      <w:r w:rsidRPr="00BD26ED">
        <w:rPr>
          <w:bCs/>
        </w:rPr>
        <w:t>_</w:t>
      </w:r>
      <w:r w:rsidRPr="00D11CA4">
        <w:rPr>
          <w:bCs/>
        </w:rPr>
        <w:t>__</w:t>
      </w:r>
      <w:r w:rsidRPr="00BD26ED">
        <w:rPr>
          <w:bCs/>
        </w:rPr>
        <w:t>______,</w:t>
      </w:r>
    </w:p>
    <w:p w:rsidR="00D11CA4" w:rsidRPr="00BD26ED" w:rsidRDefault="00D11CA4" w:rsidP="00D11CA4">
      <w:pPr>
        <w:rPr>
          <w:sz w:val="20"/>
        </w:rPr>
      </w:pPr>
      <w:r w:rsidRPr="00BD26ED">
        <w:rPr>
          <w:sz w:val="20"/>
        </w:rPr>
        <w:t xml:space="preserve">                     </w:t>
      </w:r>
      <w:r w:rsidRPr="00D11CA4">
        <w:rPr>
          <w:sz w:val="20"/>
        </w:rPr>
        <w:t xml:space="preserve">                                              </w:t>
      </w:r>
      <w:r w:rsidRPr="00BD26ED">
        <w:rPr>
          <w:sz w:val="20"/>
        </w:rPr>
        <w:t xml:space="preserve"> (серія (у разі наявності) </w:t>
      </w:r>
    </w:p>
    <w:p w:rsidR="00D11CA4" w:rsidRPr="00BD26ED" w:rsidRDefault="00D11CA4" w:rsidP="00D11CA4">
      <w:pPr>
        <w:spacing w:before="120"/>
        <w:jc w:val="both"/>
        <w:rPr>
          <w:bCs/>
        </w:rPr>
      </w:pPr>
      <w:r w:rsidRPr="00BD26ED">
        <w:rPr>
          <w:bCs/>
        </w:rPr>
        <w:t>найменування органу, що видав, ____________</w:t>
      </w:r>
      <w:r>
        <w:rPr>
          <w:bCs/>
          <w:lang w:val="ru-RU"/>
        </w:rPr>
        <w:t>_________________</w:t>
      </w:r>
      <w:r w:rsidRPr="00BD26ED">
        <w:rPr>
          <w:bCs/>
        </w:rPr>
        <w:t>___________________, дата видачі _________________________________________________________.</w:t>
      </w:r>
    </w:p>
    <w:p w:rsidR="00D11CA4" w:rsidRPr="00BD26ED" w:rsidRDefault="00D11CA4" w:rsidP="00D11CA4">
      <w:pPr>
        <w:spacing w:before="240" w:after="120"/>
        <w:ind w:firstLine="567"/>
        <w:rPr>
          <w:bCs/>
        </w:rPr>
      </w:pPr>
      <w:r w:rsidRPr="00BD26ED">
        <w:rPr>
          <w:bCs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D11CA4" w:rsidRPr="00BD26ED" w:rsidTr="0066214F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  <w:r w:rsidRPr="00BD26ED">
              <w:rPr>
                <w:bCs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  <w:r w:rsidRPr="00BD26ED">
              <w:rPr>
                <w:bCs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  <w:r w:rsidRPr="00BD26ED">
              <w:rPr>
                <w:bCs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ind w:left="-79" w:right="-106"/>
              <w:jc w:val="center"/>
              <w:rPr>
                <w:bCs/>
              </w:rPr>
            </w:pPr>
            <w:r w:rsidRPr="00BD26ED">
              <w:rPr>
                <w:bCs/>
              </w:rPr>
              <w:t>Галузь знань/</w:t>
            </w:r>
          </w:p>
          <w:p w:rsidR="00D11CA4" w:rsidRPr="00BD26ED" w:rsidRDefault="00D11CA4" w:rsidP="0066214F">
            <w:pPr>
              <w:ind w:left="-79" w:right="-106"/>
              <w:jc w:val="center"/>
              <w:rPr>
                <w:bCs/>
              </w:rPr>
            </w:pPr>
            <w:r w:rsidRPr="00BD26ED">
              <w:rPr>
                <w:bCs/>
              </w:rPr>
              <w:t>спеціальність/</w:t>
            </w:r>
          </w:p>
          <w:p w:rsidR="00D11CA4" w:rsidRPr="00BD26ED" w:rsidRDefault="00D11CA4" w:rsidP="0066214F">
            <w:pPr>
              <w:ind w:left="-79" w:right="-106"/>
              <w:jc w:val="center"/>
              <w:rPr>
                <w:bCs/>
              </w:rPr>
            </w:pPr>
            <w:r w:rsidRPr="00BD26ED">
              <w:rPr>
                <w:bCs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  <w:r w:rsidRPr="00BD26ED">
              <w:rPr>
                <w:bCs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  <w:r w:rsidRPr="00BD26ED">
              <w:rPr>
                <w:bCs/>
              </w:rPr>
              <w:t>Серія та номер диплома</w:t>
            </w:r>
          </w:p>
        </w:tc>
      </w:tr>
      <w:tr w:rsidR="00D11CA4" w:rsidRPr="00BD26ED" w:rsidTr="0066214F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ind w:left="-79" w:right="-106"/>
              <w:jc w:val="center"/>
              <w:rPr>
                <w:bCs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1CA4" w:rsidRPr="00BD26ED" w:rsidRDefault="00D11CA4" w:rsidP="0066214F">
            <w:pPr>
              <w:jc w:val="center"/>
              <w:rPr>
                <w:bCs/>
              </w:rPr>
            </w:pPr>
          </w:p>
        </w:tc>
      </w:tr>
    </w:tbl>
    <w:p w:rsidR="00D11CA4" w:rsidRPr="00EC1EAE" w:rsidRDefault="00D11CA4" w:rsidP="00D11CA4">
      <w:pPr>
        <w:spacing w:before="240" w:after="120"/>
        <w:ind w:firstLine="567"/>
        <w:rPr>
          <w:bCs/>
          <w:lang w:val="ru-RU"/>
        </w:rPr>
      </w:pPr>
      <w:r w:rsidRPr="00EC1EAE">
        <w:rPr>
          <w:bCs/>
          <w:lang w:val="ru-RU"/>
        </w:rPr>
        <w:t xml:space="preserve">7. </w:t>
      </w:r>
      <w:proofErr w:type="spellStart"/>
      <w:proofErr w:type="gramStart"/>
      <w:r w:rsidRPr="00EC1EAE">
        <w:rPr>
          <w:bCs/>
          <w:lang w:val="ru-RU"/>
        </w:rPr>
        <w:t>Р</w:t>
      </w:r>
      <w:proofErr w:type="gramEnd"/>
      <w:r w:rsidRPr="00EC1EAE">
        <w:rPr>
          <w:bCs/>
          <w:lang w:val="ru-RU"/>
        </w:rPr>
        <w:t>івень</w:t>
      </w:r>
      <w:proofErr w:type="spellEnd"/>
      <w:r w:rsidRPr="00EC1EAE">
        <w:rPr>
          <w:bCs/>
          <w:lang w:val="ru-RU"/>
        </w:rPr>
        <w:t xml:space="preserve"> </w:t>
      </w:r>
      <w:proofErr w:type="spellStart"/>
      <w:r w:rsidRPr="00EC1EAE">
        <w:rPr>
          <w:bCs/>
          <w:lang w:val="ru-RU"/>
        </w:rPr>
        <w:t>володіння</w:t>
      </w:r>
      <w:proofErr w:type="spellEnd"/>
      <w:r w:rsidRPr="00EC1EAE">
        <w:rPr>
          <w:bCs/>
          <w:lang w:val="ru-RU"/>
        </w:rPr>
        <w:t xml:space="preserve"> державною </w:t>
      </w:r>
      <w:proofErr w:type="spellStart"/>
      <w:r w:rsidRPr="00EC1EAE">
        <w:rPr>
          <w:bCs/>
          <w:lang w:val="ru-RU"/>
        </w:rPr>
        <w:t>мовою</w:t>
      </w:r>
      <w:proofErr w:type="spellEnd"/>
      <w:r w:rsidRPr="00EC1EAE">
        <w:rPr>
          <w:bCs/>
          <w:lang w:val="ru-RU"/>
        </w:rPr>
        <w:t xml:space="preserve"> та </w:t>
      </w:r>
      <w:proofErr w:type="spellStart"/>
      <w:r w:rsidRPr="00EC1EAE">
        <w:rPr>
          <w:bCs/>
          <w:lang w:val="ru-RU"/>
        </w:rPr>
        <w:t>реквізити</w:t>
      </w:r>
      <w:proofErr w:type="spellEnd"/>
      <w:r w:rsidRPr="00EC1EAE">
        <w:rPr>
          <w:bCs/>
          <w:lang w:val="ru-RU"/>
        </w:rPr>
        <w:t xml:space="preserve"> документа, </w:t>
      </w:r>
      <w:proofErr w:type="spellStart"/>
      <w:r w:rsidRPr="00EC1EAE">
        <w:rPr>
          <w:bCs/>
          <w:lang w:val="ru-RU"/>
        </w:rPr>
        <w:t>що</w:t>
      </w:r>
      <w:proofErr w:type="spellEnd"/>
      <w:r w:rsidRPr="00EC1EAE">
        <w:rPr>
          <w:bCs/>
          <w:lang w:val="ru-RU"/>
        </w:rPr>
        <w:t xml:space="preserve"> </w:t>
      </w:r>
      <w:proofErr w:type="spellStart"/>
      <w:r w:rsidRPr="00EC1EAE">
        <w:rPr>
          <w:bCs/>
          <w:lang w:val="ru-RU"/>
        </w:rPr>
        <w:t>його</w:t>
      </w:r>
      <w:proofErr w:type="spellEnd"/>
      <w:r w:rsidRPr="00EC1EAE">
        <w:rPr>
          <w:bCs/>
          <w:lang w:val="ru-RU"/>
        </w:rPr>
        <w:t xml:space="preserve"> </w:t>
      </w:r>
      <w:proofErr w:type="spellStart"/>
      <w:r w:rsidRPr="00EC1EAE">
        <w:rPr>
          <w:bCs/>
          <w:lang w:val="ru-RU"/>
        </w:rPr>
        <w:t>підтверджує</w:t>
      </w:r>
      <w:proofErr w:type="spellEnd"/>
      <w:r w:rsidRPr="00EC1EAE">
        <w:rPr>
          <w:bCs/>
          <w:lang w:val="ru-RU"/>
        </w:rPr>
        <w:t xml:space="preserve"> _______________________________________________________________________________________</w:t>
      </w:r>
    </w:p>
    <w:p w:rsidR="00D11CA4" w:rsidRPr="00BD26ED" w:rsidRDefault="00D11CA4" w:rsidP="00D11CA4">
      <w:pPr>
        <w:spacing w:before="240" w:after="120"/>
        <w:ind w:firstLine="567"/>
        <w:rPr>
          <w:bCs/>
        </w:rPr>
      </w:pPr>
      <w:r>
        <w:rPr>
          <w:bCs/>
        </w:rPr>
        <w:t>8. Володіння іноземними мовами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6"/>
        <w:gridCol w:w="7616"/>
      </w:tblGrid>
      <w:tr w:rsidR="00D11CA4" w:rsidRPr="00BD26ED" w:rsidTr="0066214F">
        <w:tc>
          <w:tcPr>
            <w:tcW w:w="1435" w:type="pc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D11CA4" w:rsidRPr="00BD26ED" w:rsidRDefault="00D11CA4" w:rsidP="0066214F">
            <w:pPr>
              <w:spacing w:before="120"/>
              <w:ind w:firstLine="567"/>
              <w:jc w:val="center"/>
              <w:rPr>
                <w:bCs/>
              </w:rPr>
            </w:pPr>
            <w:r w:rsidRPr="00BD26ED">
              <w:rPr>
                <w:bCs/>
              </w:rPr>
              <w:t xml:space="preserve">Рівень володіння </w:t>
            </w:r>
            <w:r w:rsidRPr="00BD26ED">
              <w:rPr>
                <w:bCs/>
                <w:lang w:eastAsia="uk-UA"/>
              </w:rPr>
              <w:t xml:space="preserve">та реквізити документа, </w:t>
            </w:r>
            <w:r w:rsidRPr="00BD26ED">
              <w:rPr>
                <w:bCs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D11CA4" w:rsidRPr="00BD26ED" w:rsidRDefault="00D11CA4" w:rsidP="00D11CA4">
      <w:pPr>
        <w:spacing w:before="240" w:after="120"/>
        <w:ind w:firstLine="567"/>
        <w:jc w:val="both"/>
        <w:rPr>
          <w:bCs/>
        </w:rPr>
      </w:pPr>
      <w:r w:rsidRPr="00BD26ED">
        <w:rPr>
          <w:bCs/>
        </w:rPr>
        <w:t xml:space="preserve">9. Відомості про стаж роботи, стаж державної служби (за наявності), досвід роботи на відповідних посадах згідно з вимогами, визначеними в </w:t>
      </w:r>
      <w:r>
        <w:rPr>
          <w:bCs/>
        </w:rPr>
        <w:t>описі вакансії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D11CA4" w:rsidRPr="00BD26ED" w:rsidTr="0066214F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D11CA4" w:rsidRPr="00BD26ED" w:rsidRDefault="00D11CA4" w:rsidP="0066214F">
            <w:pPr>
              <w:spacing w:before="120"/>
              <w:ind w:left="-70" w:right="-102"/>
              <w:jc w:val="center"/>
              <w:rPr>
                <w:bCs/>
              </w:rPr>
            </w:pPr>
            <w:r w:rsidRPr="00BD26ED">
              <w:rPr>
                <w:bCs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Кількість, в місяцях</w:t>
            </w:r>
          </w:p>
        </w:tc>
      </w:tr>
      <w:tr w:rsidR="00D11CA4" w:rsidRPr="00BD26ED" w:rsidTr="0066214F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917" w:type="pct"/>
            <w:vMerge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5" w:type="pct"/>
            <w:vMerge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3" w:type="pct"/>
            <w:vMerge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D11CA4" w:rsidRPr="00BD26ED" w:rsidRDefault="00D11CA4" w:rsidP="0066214F">
            <w:pPr>
              <w:spacing w:before="120"/>
              <w:ind w:left="-52" w:right="-53"/>
              <w:jc w:val="center"/>
              <w:rPr>
                <w:bCs/>
              </w:rPr>
            </w:pPr>
            <w:r w:rsidRPr="00BD26ED">
              <w:rPr>
                <w:bCs/>
              </w:rPr>
              <w:t>досвід на керівних посадах***</w:t>
            </w:r>
          </w:p>
        </w:tc>
      </w:tr>
      <w:tr w:rsidR="00D11CA4" w:rsidRPr="00BD26ED" w:rsidTr="0066214F">
        <w:tc>
          <w:tcPr>
            <w:tcW w:w="644" w:type="pc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  <w:r w:rsidRPr="00BD26ED">
              <w:rPr>
                <w:bCs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</w:p>
        </w:tc>
        <w:tc>
          <w:tcPr>
            <w:tcW w:w="623" w:type="pct"/>
            <w:vMerge/>
            <w:vAlign w:val="center"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</w:p>
        </w:tc>
        <w:tc>
          <w:tcPr>
            <w:tcW w:w="751" w:type="pct"/>
            <w:vMerge/>
            <w:vAlign w:val="center"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</w:p>
        </w:tc>
      </w:tr>
      <w:tr w:rsidR="00D11CA4" w:rsidRPr="00BD26ED" w:rsidTr="0066214F">
        <w:tc>
          <w:tcPr>
            <w:tcW w:w="644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7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917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75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13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623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51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</w:tr>
      <w:tr w:rsidR="00D11CA4" w:rsidRPr="00BD26ED" w:rsidTr="0066214F">
        <w:tc>
          <w:tcPr>
            <w:tcW w:w="3626" w:type="pct"/>
            <w:gridSpan w:val="5"/>
            <w:vAlign w:val="center"/>
          </w:tcPr>
          <w:p w:rsidR="00D11CA4" w:rsidRPr="00BD26ED" w:rsidRDefault="00D11CA4" w:rsidP="0066214F">
            <w:pPr>
              <w:spacing w:before="120"/>
              <w:rPr>
                <w:bCs/>
              </w:rPr>
            </w:pPr>
            <w:r w:rsidRPr="00BD26ED">
              <w:rPr>
                <w:bCs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751" w:type="pct"/>
            <w:vAlign w:val="center"/>
          </w:tcPr>
          <w:p w:rsidR="00D11CA4" w:rsidRPr="00BD26ED" w:rsidRDefault="00D11CA4" w:rsidP="0066214F">
            <w:pPr>
              <w:spacing w:before="120"/>
              <w:jc w:val="center"/>
              <w:rPr>
                <w:bCs/>
              </w:rPr>
            </w:pPr>
          </w:p>
        </w:tc>
      </w:tr>
    </w:tbl>
    <w:p w:rsidR="00D11CA4" w:rsidRDefault="00D11CA4" w:rsidP="00D11CA4">
      <w:pPr>
        <w:spacing w:before="240" w:after="120"/>
        <w:ind w:firstLine="567"/>
        <w:jc w:val="both"/>
        <w:rPr>
          <w:bCs/>
        </w:rPr>
      </w:pPr>
      <w:r w:rsidRPr="00BD26ED">
        <w:rPr>
          <w:bCs/>
        </w:rPr>
        <w:t xml:space="preserve">10. </w:t>
      </w:r>
      <w:r>
        <w:rPr>
          <w:bCs/>
        </w:rPr>
        <w:t>Додаткова інформація (за бажанням) _______________________________________________</w:t>
      </w:r>
    </w:p>
    <w:p w:rsidR="00D11CA4" w:rsidRDefault="00D11CA4" w:rsidP="00D11CA4">
      <w:pPr>
        <w:spacing w:before="240" w:after="120"/>
        <w:ind w:firstLine="567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D11CA4" w:rsidRDefault="00D11CA4" w:rsidP="00D11CA4">
      <w:pPr>
        <w:spacing w:before="240" w:after="120"/>
        <w:ind w:firstLine="567"/>
        <w:jc w:val="both"/>
        <w:rPr>
          <w:bCs/>
        </w:rPr>
      </w:pPr>
      <w:r>
        <w:rPr>
          <w:bCs/>
        </w:rPr>
        <w:t>11. Контактні дані (номер телефону, адреса електронної пошти)</w:t>
      </w:r>
      <w:r w:rsidRPr="00BD26ED">
        <w:rPr>
          <w:bCs/>
        </w:rPr>
        <w:t xml:space="preserve"> </w:t>
      </w:r>
    </w:p>
    <w:p w:rsidR="00D11CA4" w:rsidRDefault="00D11CA4" w:rsidP="00D11CA4">
      <w:pPr>
        <w:spacing w:before="240" w:after="120"/>
        <w:ind w:firstLine="567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Default="00D11CA4" w:rsidP="00D11CA4">
      <w:pPr>
        <w:spacing w:before="60"/>
        <w:jc w:val="both"/>
        <w:rPr>
          <w:sz w:val="20"/>
        </w:rPr>
      </w:pPr>
    </w:p>
    <w:p w:rsidR="00D11CA4" w:rsidRPr="00BD26ED" w:rsidRDefault="00D11CA4" w:rsidP="00D11CA4">
      <w:pPr>
        <w:spacing w:before="60"/>
        <w:jc w:val="both"/>
        <w:rPr>
          <w:sz w:val="20"/>
        </w:rPr>
      </w:pPr>
      <w:r w:rsidRPr="00BD26ED">
        <w:rPr>
          <w:sz w:val="20"/>
        </w:rPr>
        <w:lastRenderedPageBreak/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D11CA4" w:rsidRDefault="00D11CA4" w:rsidP="00D11CA4">
      <w:pPr>
        <w:spacing w:before="60"/>
        <w:jc w:val="both"/>
        <w:rPr>
          <w:sz w:val="20"/>
        </w:rPr>
      </w:pPr>
      <w:r w:rsidRPr="00BD26ED">
        <w:rPr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141BC8" w:rsidRPr="00D11CA4" w:rsidRDefault="00141BC8" w:rsidP="00D11CA4"/>
    <w:sectPr w:rsidR="00141BC8" w:rsidRPr="00D11CA4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524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1D4756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37C43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281A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1CA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Гладуняк</cp:lastModifiedBy>
  <cp:revision>60</cp:revision>
  <cp:lastPrinted>2022-02-23T09:37:00Z</cp:lastPrinted>
  <dcterms:created xsi:type="dcterms:W3CDTF">2021-11-17T06:13:00Z</dcterms:created>
  <dcterms:modified xsi:type="dcterms:W3CDTF">2022-10-25T12:13:00Z</dcterms:modified>
</cp:coreProperties>
</file>